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ZEUS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authority    </w:t>
      </w:r>
      <w:r>
        <w:t xml:space="preserve">   children    </w:t>
      </w:r>
      <w:r>
        <w:t xml:space="preserve">   hades    </w:t>
      </w:r>
      <w:r>
        <w:t xml:space="preserve">   poseidon    </w:t>
      </w:r>
      <w:r>
        <w:t xml:space="preserve">   titans    </w:t>
      </w:r>
      <w:r>
        <w:t xml:space="preserve">   rhea    </w:t>
      </w:r>
      <w:r>
        <w:t xml:space="preserve">   cronus    </w:t>
      </w:r>
      <w:r>
        <w:t xml:space="preserve">   sky    </w:t>
      </w:r>
      <w:r>
        <w:t xml:space="preserve">   jupiter    </w:t>
      </w:r>
      <w:r>
        <w:t xml:space="preserve">   creation    </w:t>
      </w:r>
      <w:r>
        <w:t xml:space="preserve">   olympus    </w:t>
      </w:r>
      <w:r>
        <w:t xml:space="preserve">   hera    </w:t>
      </w:r>
      <w:r>
        <w:t xml:space="preserve">   storms    </w:t>
      </w:r>
      <w:r>
        <w:t xml:space="preserve">   eagle    </w:t>
      </w:r>
      <w:r>
        <w:t xml:space="preserve">   wives    </w:t>
      </w:r>
      <w:r>
        <w:t xml:space="preserve">   bull    </w:t>
      </w:r>
      <w:r>
        <w:t xml:space="preserve">   thunder    </w:t>
      </w:r>
      <w:r>
        <w:t xml:space="preserve">   thunderbolt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</dc:title>
  <dcterms:created xsi:type="dcterms:W3CDTF">2021-10-11T22:43:50Z</dcterms:created>
  <dcterms:modified xsi:type="dcterms:W3CDTF">2021-10-11T22:43:50Z</dcterms:modified>
</cp:coreProperties>
</file>