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ZOO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ALLIGATOR    </w:t>
      </w:r>
      <w:r>
        <w:t xml:space="preserve">   BEAR    </w:t>
      </w:r>
      <w:r>
        <w:t xml:space="preserve">   CAMEL    </w:t>
      </w:r>
      <w:r>
        <w:t xml:space="preserve">   CHEETAH    </w:t>
      </w:r>
      <w:r>
        <w:t xml:space="preserve">   ELEPHANT    </w:t>
      </w:r>
      <w:r>
        <w:t xml:space="preserve">   FLAMINGO    </w:t>
      </w:r>
      <w:r>
        <w:t xml:space="preserve">   GIRAFFE    </w:t>
      </w:r>
      <w:r>
        <w:t xml:space="preserve">   GORILLA    </w:t>
      </w:r>
      <w:r>
        <w:t xml:space="preserve">   HIPPO    </w:t>
      </w:r>
      <w:r>
        <w:t xml:space="preserve">   HYENA    </w:t>
      </w:r>
      <w:r>
        <w:t xml:space="preserve">   IGUANA    </w:t>
      </w:r>
      <w:r>
        <w:t xml:space="preserve">   KANGAROO    </w:t>
      </w:r>
      <w:r>
        <w:t xml:space="preserve">   LION    </w:t>
      </w:r>
      <w:r>
        <w:t xml:space="preserve">   MONKEY    </w:t>
      </w:r>
      <w:r>
        <w:t xml:space="preserve">   PANDA    </w:t>
      </w:r>
      <w:r>
        <w:t xml:space="preserve">   PENGUIN    </w:t>
      </w:r>
      <w:r>
        <w:t xml:space="preserve">   SHARK    </w:t>
      </w:r>
      <w:r>
        <w:t xml:space="preserve">   SLOTH    </w:t>
      </w:r>
      <w:r>
        <w:t xml:space="preserve">   TIGER    </w:t>
      </w:r>
      <w:r>
        <w:t xml:space="preserve">   WOLVES    </w:t>
      </w:r>
      <w:r>
        <w:t xml:space="preserve">   ZEBRA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</dc:title>
  <dcterms:created xsi:type="dcterms:W3CDTF">2021-10-11T22:44:59Z</dcterms:created>
  <dcterms:modified xsi:type="dcterms:W3CDTF">2021-10-11T22:44:59Z</dcterms:modified>
</cp:coreProperties>
</file>