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ZYAH'S FAVORITE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</w:tbl>
    <w:p>
      <w:pPr>
        <w:pStyle w:val="WordBankLarge"/>
      </w:pPr>
      <w:r>
        <w:t xml:space="preserve">   ANSE L'IVROGNE    </w:t>
      </w:r>
      <w:r>
        <w:t xml:space="preserve">   ASPHALT 8    </w:t>
      </w:r>
      <w:r>
        <w:t xml:space="preserve">   BEANO    </w:t>
      </w:r>
      <w:r>
        <w:t xml:space="preserve">   BIRTHDAY BOY    </w:t>
      </w:r>
      <w:r>
        <w:t xml:space="preserve">   BOOYAH    </w:t>
      </w:r>
      <w:r>
        <w:t xml:space="preserve">   CALL OF DUTY    </w:t>
      </w:r>
      <w:r>
        <w:t xml:space="preserve">   FREE FIRE    </w:t>
      </w:r>
      <w:r>
        <w:t xml:space="preserve">   HULK    </w:t>
      </w:r>
      <w:r>
        <w:t xml:space="preserve">   IRON MAN    </w:t>
      </w:r>
      <w:r>
        <w:t xml:space="preserve">   LAMBORGHINI    </w:t>
      </w:r>
      <w:r>
        <w:t xml:space="preserve">   LEGOS    </w:t>
      </w:r>
      <w:r>
        <w:t xml:space="preserve">   MAKO SHARK    </w:t>
      </w:r>
      <w:r>
        <w:t xml:space="preserve">   MEGALODON    </w:t>
      </w:r>
      <w:r>
        <w:t xml:space="preserve">   NINTENDO SWITCH    </w:t>
      </w:r>
      <w:r>
        <w:t xml:space="preserve">   PITONS    </w:t>
      </w:r>
      <w:r>
        <w:t xml:space="preserve">   SULPHUR SPRINGS    </w:t>
      </w:r>
      <w:r>
        <w:t xml:space="preserve">   SUN DOWN!    </w:t>
      </w:r>
      <w:r>
        <w:t xml:space="preserve">   ZYAH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ZYAH'S FAVORITE THINGS</dc:title>
  <dcterms:created xsi:type="dcterms:W3CDTF">2021-11-25T03:39:40Z</dcterms:created>
  <dcterms:modified xsi:type="dcterms:W3CDTF">2021-11-25T03:39:40Z</dcterms:modified>
</cp:coreProperties>
</file>