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 Period Holidaze!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best way to picture Categorical data is a segmented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Average of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difference between an actual value and a predicted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 this to model how a response variable might change as an explanatory variable changes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overall pattern of a distribution of Quantitative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bell-shaped distribution is known 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best way to picture Quantitative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prediction uses an x-value that is outside the interval used to obtain the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Least squares regression line can be abbreviated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(value - mean)/standard dev =.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female member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amount by which a predicted value of y changes when x is increased by 1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female member of the class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Period Holidaze!</dc:title>
  <dcterms:created xsi:type="dcterms:W3CDTF">2021-12-16T03:35:08Z</dcterms:created>
  <dcterms:modified xsi:type="dcterms:W3CDTF">2021-12-16T03:35:08Z</dcterms:modified>
</cp:coreProperties>
</file>