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 for Zachariah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protected mr. Loomis from radiation out side the valley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got radiation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ann listened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Creek that is named after the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tool to masher how radioactive something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Ann fix with the V belt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brother that hid in the back of the Klein's 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Ann milked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they get most of there supplies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killed most people after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means to magnetize / page 60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Ann goes for refuge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ridge 10 miles from Ann's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there in nothing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pills loomis is using look on page 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hill named after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town 25 miles from Ann's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dose Ann pray for mr. loomis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goes to the cave to visit 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try's to steal the safe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Ann's brother who is 14 page 3</w:t>
            </w:r>
          </w:p>
        </w:tc>
      </w:tr>
    </w:tbl>
    <w:p>
      <w:pPr>
        <w:pStyle w:val="WordBankLarge"/>
      </w:pPr>
      <w:r>
        <w:t xml:space="preserve">   mrloomis    </w:t>
      </w:r>
      <w:r>
        <w:t xml:space="preserve">   edward    </w:t>
      </w:r>
      <w:r>
        <w:t xml:space="preserve">   tractor    </w:t>
      </w:r>
      <w:r>
        <w:t xml:space="preserve">   Burdencreek    </w:t>
      </w:r>
      <w:r>
        <w:t xml:space="preserve">   store    </w:t>
      </w:r>
      <w:r>
        <w:t xml:space="preserve">   claypoolridge     </w:t>
      </w:r>
      <w:r>
        <w:t xml:space="preserve">   ogdentown    </w:t>
      </w:r>
      <w:r>
        <w:t xml:space="preserve">   geigercounter     </w:t>
      </w:r>
      <w:r>
        <w:t xml:space="preserve">   burdenhill    </w:t>
      </w:r>
      <w:r>
        <w:t xml:space="preserve">   polarizing    </w:t>
      </w:r>
      <w:r>
        <w:t xml:space="preserve">   cave    </w:t>
      </w:r>
      <w:r>
        <w:t xml:space="preserve">   faro    </w:t>
      </w:r>
      <w:r>
        <w:t xml:space="preserve">    safesuit    </w:t>
      </w:r>
      <w:r>
        <w:t xml:space="preserve">   church     </w:t>
      </w:r>
      <w:r>
        <w:t xml:space="preserve">   radiostation    </w:t>
      </w:r>
      <w:r>
        <w:t xml:space="preserve">   cow    </w:t>
      </w:r>
      <w:r>
        <w:t xml:space="preserve">   Cysteamine    </w:t>
      </w:r>
      <w:r>
        <w:t xml:space="preserve">   nervegass    </w:t>
      </w:r>
      <w:r>
        <w:t xml:space="preserve">   wasteland    </w:t>
      </w:r>
      <w:r>
        <w:t xml:space="preserve">   joseph    </w:t>
      </w:r>
      <w:r>
        <w:t xml:space="preserve">   david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for Zachariah</dc:title>
  <dcterms:created xsi:type="dcterms:W3CDTF">2021-10-11T22:41:49Z</dcterms:created>
  <dcterms:modified xsi:type="dcterms:W3CDTF">2021-10-11T22:41:49Z</dcterms:modified>
</cp:coreProperties>
</file>