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Zacchaeus' Climb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Zacchaeus wanted to ________ any extorted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Just like with Zacchaeus, we too can share in the _____  ___ ___ 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is also a story of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city did Zacchaeus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Jesus came to _______ the lost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other Jews called Zacchaeus what? A _____________ 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Zacchaeus work as? A ______  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a story of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Zacchaeus climb in order to see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story encourages us to do what? ________  ___ 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Just like with Zacchaeus, Jesus wants to ______  ________ 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we accept Jesus as our Lord and Savior, we gain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Zacchaeus was a very _______ 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Zacchaeus' Climb</dc:title>
  <dcterms:created xsi:type="dcterms:W3CDTF">2021-10-11T22:42:02Z</dcterms:created>
  <dcterms:modified xsi:type="dcterms:W3CDTF">2021-10-11T22:42:02Z</dcterms:modified>
</cp:coreProperties>
</file>