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Zach Barnabas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Fox    </w:t>
      </w:r>
      <w:r>
        <w:t xml:space="preserve">   Thomas    </w:t>
      </w:r>
      <w:r>
        <w:t xml:space="preserve">   Lewis    </w:t>
      </w:r>
      <w:r>
        <w:t xml:space="preserve">   Halo    </w:t>
      </w:r>
      <w:r>
        <w:t xml:space="preserve">   Payne    </w:t>
      </w:r>
      <w:r>
        <w:t xml:space="preserve">   Cobey    </w:t>
      </w:r>
      <w:r>
        <w:t xml:space="preserve">   Ezekiel    </w:t>
      </w:r>
      <w:r>
        <w:t xml:space="preserve">   Joshua    </w:t>
      </w:r>
      <w:r>
        <w:t xml:space="preserve">   Barnabas    </w:t>
      </w:r>
      <w:r>
        <w:t xml:space="preserve">   comment    </w:t>
      </w:r>
      <w:r>
        <w:t xml:space="preserve">   Dislike    </w:t>
      </w:r>
      <w:r>
        <w:t xml:space="preserve">   Like    </w:t>
      </w:r>
      <w:r>
        <w:t xml:space="preserve">   Subscribe    </w:t>
      </w:r>
      <w:r>
        <w:t xml:space="preserve">   YouTube    </w:t>
      </w:r>
      <w:r>
        <w:t xml:space="preserve">   California    </w:t>
      </w:r>
      <w:r>
        <w:t xml:space="preserve">   COOLGUY    </w:t>
      </w:r>
      <w:r>
        <w:t xml:space="preserve">   Jacksepticeye    </w:t>
      </w:r>
      <w:r>
        <w:t xml:space="preserve">   Jack    </w:t>
      </w:r>
      <w:r>
        <w:t xml:space="preserve">   Zach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 Barnabas</dc:title>
  <dcterms:created xsi:type="dcterms:W3CDTF">2021-10-11T22:41:55Z</dcterms:created>
  <dcterms:modified xsi:type="dcterms:W3CDTF">2021-10-11T22:41:55Z</dcterms:modified>
</cp:coreProperties>
</file>