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Zach &amp; Jess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cupcake    </w:t>
      </w:r>
      <w:r>
        <w:t xml:space="preserve">   reception    </w:t>
      </w:r>
      <w:r>
        <w:t xml:space="preserve">   ceremony    </w:t>
      </w:r>
      <w:r>
        <w:t xml:space="preserve">   vows    </w:t>
      </w:r>
      <w:r>
        <w:t xml:space="preserve">   bouquet    </w:t>
      </w:r>
      <w:r>
        <w:t xml:space="preserve">   ringbearer    </w:t>
      </w:r>
      <w:r>
        <w:t xml:space="preserve">   flowergirl    </w:t>
      </w:r>
      <w:r>
        <w:t xml:space="preserve">   groomsman    </w:t>
      </w:r>
      <w:r>
        <w:t xml:space="preserve">   bridesmaid    </w:t>
      </w:r>
      <w:r>
        <w:t xml:space="preserve">   diamond    </w:t>
      </w:r>
      <w:r>
        <w:t xml:space="preserve">   minnie    </w:t>
      </w:r>
      <w:r>
        <w:t xml:space="preserve">   mickey    </w:t>
      </w:r>
      <w:r>
        <w:t xml:space="preserve">   mrs    </w:t>
      </w:r>
      <w:r>
        <w:t xml:space="preserve">   mr    </w:t>
      </w:r>
      <w:r>
        <w:t xml:space="preserve">   wife    </w:t>
      </w:r>
      <w:r>
        <w:t xml:space="preserve">   husband    </w:t>
      </w:r>
      <w:r>
        <w:t xml:space="preserve">   pink    </w:t>
      </w:r>
      <w:r>
        <w:t xml:space="preserve">   packers    </w:t>
      </w:r>
      <w:r>
        <w:t xml:space="preserve">   bears    </w:t>
      </w:r>
      <w:r>
        <w:t xml:space="preserve">   newyorkcity    </w:t>
      </w:r>
      <w:r>
        <w:t xml:space="preserve">   smores    </w:t>
      </w:r>
      <w:r>
        <w:t xml:space="preserve">   ukulele    </w:t>
      </w:r>
      <w:r>
        <w:t xml:space="preserve">   volleyball    </w:t>
      </w:r>
      <w:r>
        <w:t xml:space="preserve">   disneyworld    </w:t>
      </w:r>
      <w:r>
        <w:t xml:space="preserve">   honeymoon    </w:t>
      </w:r>
      <w:r>
        <w:t xml:space="preserve">   hawaii    </w:t>
      </w:r>
      <w:r>
        <w:t xml:space="preserve">   engagement    </w:t>
      </w:r>
      <w:r>
        <w:t xml:space="preserve">   July    </w:t>
      </w:r>
      <w:r>
        <w:t xml:space="preserve">   groom    </w:t>
      </w:r>
      <w:r>
        <w:t xml:space="preserve">   bride    </w:t>
      </w:r>
      <w:r>
        <w:t xml:space="preserve">   Campfairwood    </w:t>
      </w:r>
      <w:r>
        <w:t xml:space="preserve">   wedding    </w:t>
      </w:r>
      <w:r>
        <w:t xml:space="preserve">   Jessica    </w:t>
      </w:r>
      <w:r>
        <w:t xml:space="preserve">   Zachary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 &amp; Jess</dc:title>
  <dcterms:created xsi:type="dcterms:W3CDTF">2021-10-11T22:41:20Z</dcterms:created>
  <dcterms:modified xsi:type="dcterms:W3CDTF">2021-10-11T22:41:20Z</dcterms:modified>
</cp:coreProperties>
</file>