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Zach and Jillians Wedding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ALWAYS    </w:t>
      </w:r>
      <w:r>
        <w:t xml:space="preserve">   BRIDE    </w:t>
      </w:r>
      <w:r>
        <w:t xml:space="preserve">   CAKE    </w:t>
      </w:r>
      <w:r>
        <w:t xml:space="preserve">   DANCING    </w:t>
      </w:r>
      <w:r>
        <w:t xml:space="preserve">   DRESS    </w:t>
      </w:r>
      <w:r>
        <w:t xml:space="preserve">   FAMILY    </w:t>
      </w:r>
      <w:r>
        <w:t xml:space="preserve">   FRIENDS    </w:t>
      </w:r>
      <w:r>
        <w:t xml:space="preserve">   GROOM    </w:t>
      </w:r>
      <w:r>
        <w:t xml:space="preserve">   HARRAHS    </w:t>
      </w:r>
      <w:r>
        <w:t xml:space="preserve">   HARRY POTTER    </w:t>
      </w:r>
      <w:r>
        <w:t xml:space="preserve">   HONEY    </w:t>
      </w:r>
      <w:r>
        <w:t xml:space="preserve">   JACK DANIELS    </w:t>
      </w:r>
      <w:r>
        <w:t xml:space="preserve">   JILLIAN    </w:t>
      </w:r>
      <w:r>
        <w:t xml:space="preserve">   KISS    </w:t>
      </w:r>
      <w:r>
        <w:t xml:space="preserve">   LIMONE    </w:t>
      </w:r>
      <w:r>
        <w:t xml:space="preserve">   LINWOOD    </w:t>
      </w:r>
      <w:r>
        <w:t xml:space="preserve">   LOVE    </w:t>
      </w:r>
      <w:r>
        <w:t xml:space="preserve">   MARRIAGE    </w:t>
      </w:r>
      <w:r>
        <w:t xml:space="preserve">   MUSIC    </w:t>
      </w:r>
      <w:r>
        <w:t xml:space="preserve">   RUSTIC    </w:t>
      </w:r>
      <w:r>
        <w:t xml:space="preserve">   SMITHVILLE    </w:t>
      </w:r>
      <w:r>
        <w:t xml:space="preserve">   WEDDING    </w:t>
      </w:r>
      <w:r>
        <w:t xml:space="preserve">   WHISKEY    </w:t>
      </w:r>
      <w:r>
        <w:t xml:space="preserve">   ZACK    </w:t>
      </w:r>
      <w:r>
        <w:t xml:space="preserve">   ZIEGLER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Zach and Jillians Wedding</dc:title>
  <dcterms:created xsi:type="dcterms:W3CDTF">2021-10-11T22:41:41Z</dcterms:created>
  <dcterms:modified xsi:type="dcterms:W3CDTF">2021-10-11T22:41:41Z</dcterms:modified>
</cp:coreProperties>
</file>