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Zach's Lie by: Roland Smith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Jack's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Joanne's 2nd first mane?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main setting?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mood?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was Jack's figurine's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main character's 2nd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agent Pelton find the duck tape?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main character's 3rd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Zach's enemy at school?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Zach's Lie by: Roland Smith</dc:title>
  <dcterms:created xsi:type="dcterms:W3CDTF">2021-10-11T22:41:43Z</dcterms:created>
  <dcterms:modified xsi:type="dcterms:W3CDTF">2021-10-11T22:41:43Z</dcterms:modified>
</cp:coreProperties>
</file>