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Zahlen 0-20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Ö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Ö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zwanzig    </w:t>
      </w:r>
      <w:r>
        <w:t xml:space="preserve">   neunzehn    </w:t>
      </w:r>
      <w:r>
        <w:t xml:space="preserve">   achtzehn    </w:t>
      </w:r>
      <w:r>
        <w:t xml:space="preserve">   siebzehn    </w:t>
      </w:r>
      <w:r>
        <w:t xml:space="preserve">   sechzehn    </w:t>
      </w:r>
      <w:r>
        <w:t xml:space="preserve">   fünfzehn    </w:t>
      </w:r>
      <w:r>
        <w:t xml:space="preserve">   vierzehn    </w:t>
      </w:r>
      <w:r>
        <w:t xml:space="preserve">   dreizehn    </w:t>
      </w:r>
      <w:r>
        <w:t xml:space="preserve">   zwölf    </w:t>
      </w:r>
      <w:r>
        <w:t xml:space="preserve">   elf    </w:t>
      </w:r>
      <w:r>
        <w:t xml:space="preserve">   zehn    </w:t>
      </w:r>
      <w:r>
        <w:t xml:space="preserve">   neun    </w:t>
      </w:r>
      <w:r>
        <w:t xml:space="preserve">   acht    </w:t>
      </w:r>
      <w:r>
        <w:t xml:space="preserve">   sieben    </w:t>
      </w:r>
      <w:r>
        <w:t xml:space="preserve">   sechs    </w:t>
      </w:r>
      <w:r>
        <w:t xml:space="preserve">   fünf    </w:t>
      </w:r>
      <w:r>
        <w:t xml:space="preserve">   vier    </w:t>
      </w:r>
      <w:r>
        <w:t xml:space="preserve">   drei    </w:t>
      </w:r>
      <w:r>
        <w:t xml:space="preserve">   zwei    </w:t>
      </w:r>
      <w:r>
        <w:t xml:space="preserve">   eins    </w:t>
      </w:r>
      <w:r>
        <w:t xml:space="preserve">   null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Zahlen 0-20</dc:title>
  <dcterms:created xsi:type="dcterms:W3CDTF">2021-10-11T22:42:59Z</dcterms:created>
  <dcterms:modified xsi:type="dcterms:W3CDTF">2021-10-11T22:42:59Z</dcterms:modified>
</cp:coreProperties>
</file>