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Zahlen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dreißig    </w:t>
      </w:r>
      <w:r>
        <w:t xml:space="preserve">   neunundzwanzig    </w:t>
      </w:r>
      <w:r>
        <w:t xml:space="preserve">   achtundzwanzig    </w:t>
      </w:r>
      <w:r>
        <w:t xml:space="preserve">   siebenundzwanzig    </w:t>
      </w:r>
      <w:r>
        <w:t xml:space="preserve">   sechsundzwanzig    </w:t>
      </w:r>
      <w:r>
        <w:t xml:space="preserve">   fünfundzwanzig    </w:t>
      </w:r>
      <w:r>
        <w:t xml:space="preserve">   vierundzwanzig    </w:t>
      </w:r>
      <w:r>
        <w:t xml:space="preserve">   dreiundzwanzig    </w:t>
      </w:r>
      <w:r>
        <w:t xml:space="preserve">   zweiundzwanzig    </w:t>
      </w:r>
      <w:r>
        <w:t xml:space="preserve">   einundzwanzig    </w:t>
      </w:r>
      <w:r>
        <w:t xml:space="preserve">   zwanzig    </w:t>
      </w:r>
      <w:r>
        <w:t xml:space="preserve">   neunzehn    </w:t>
      </w:r>
      <w:r>
        <w:t xml:space="preserve">   achtzehn    </w:t>
      </w:r>
      <w:r>
        <w:t xml:space="preserve">   siebzehn    </w:t>
      </w:r>
      <w:r>
        <w:t xml:space="preserve">   sechzehn    </w:t>
      </w:r>
      <w:r>
        <w:t xml:space="preserve">   fünfzehn    </w:t>
      </w:r>
      <w:r>
        <w:t xml:space="preserve">   vierzehn    </w:t>
      </w:r>
      <w:r>
        <w:t xml:space="preserve">   dreizehn    </w:t>
      </w:r>
      <w:r>
        <w:t xml:space="preserve">   zwölf    </w:t>
      </w:r>
      <w:r>
        <w:t xml:space="preserve">   elf    </w:t>
      </w:r>
      <w:r>
        <w:t xml:space="preserve">   zehn    </w:t>
      </w:r>
      <w:r>
        <w:t xml:space="preserve">   neun    </w:t>
      </w:r>
      <w:r>
        <w:t xml:space="preserve">   acht    </w:t>
      </w:r>
      <w:r>
        <w:t xml:space="preserve">   sieben    </w:t>
      </w:r>
      <w:r>
        <w:t xml:space="preserve">   sechs    </w:t>
      </w:r>
      <w:r>
        <w:t xml:space="preserve">   fünf    </w:t>
      </w:r>
      <w:r>
        <w:t xml:space="preserve">   vier    </w:t>
      </w:r>
      <w:r>
        <w:t xml:space="preserve">   drei    </w:t>
      </w:r>
      <w:r>
        <w:t xml:space="preserve">   zwei    </w:t>
      </w:r>
      <w:r>
        <w:t xml:space="preserve">   eins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Zahlen</dc:title>
  <dcterms:created xsi:type="dcterms:W3CDTF">2021-10-11T22:43:21Z</dcterms:created>
  <dcterms:modified xsi:type="dcterms:W3CDTF">2021-10-11T22:43:21Z</dcterms:modified>
</cp:coreProperties>
</file>