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Zahlen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Small"/>
      </w:pPr>
      <w:r>
        <w:t xml:space="preserve">   ist    </w:t>
      </w:r>
      <w:r>
        <w:t xml:space="preserve">   mal    </w:t>
      </w:r>
      <w:r>
        <w:t xml:space="preserve">   minus    </w:t>
      </w:r>
      <w:r>
        <w:t xml:space="preserve">   plus    </w:t>
      </w:r>
      <w:r>
        <w:t xml:space="preserve">   hundert    </w:t>
      </w:r>
      <w:r>
        <w:t xml:space="preserve">   dreissig    </w:t>
      </w:r>
      <w:r>
        <w:t xml:space="preserve">   zwanzig    </w:t>
      </w:r>
      <w:r>
        <w:t xml:space="preserve">   zwölf    </w:t>
      </w:r>
      <w:r>
        <w:t xml:space="preserve">   elf    </w:t>
      </w:r>
      <w:r>
        <w:t xml:space="preserve">   zehn    </w:t>
      </w:r>
      <w:r>
        <w:t xml:space="preserve">   neun    </w:t>
      </w:r>
      <w:r>
        <w:t xml:space="preserve">   acht    </w:t>
      </w:r>
      <w:r>
        <w:t xml:space="preserve">   sieben    </w:t>
      </w:r>
      <w:r>
        <w:t xml:space="preserve">   sechs    </w:t>
      </w:r>
      <w:r>
        <w:t xml:space="preserve">   fünf    </w:t>
      </w:r>
      <w:r>
        <w:t xml:space="preserve">   vier    </w:t>
      </w:r>
      <w:r>
        <w:t xml:space="preserve">   drei    </w:t>
      </w:r>
      <w:r>
        <w:t xml:space="preserve">   zwei    </w:t>
      </w:r>
      <w:r>
        <w:t xml:space="preserve">   eins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Zahlen</dc:title>
  <dcterms:created xsi:type="dcterms:W3CDTF">2021-10-11T22:42:00Z</dcterms:created>
  <dcterms:modified xsi:type="dcterms:W3CDTF">2021-10-11T22:42:00Z</dcterms:modified>
</cp:coreProperties>
</file>