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Zanda Nwabisa September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assist users in developing IS programs and procedures and prepare user programs for computer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Manage computer hardware, software, and data resources during information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set of programs controlling the computer hardware and acting as an interface with the application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Translates symbolic code written in assembler language (lower level program) into machine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allows people and organisations to take advantage of unused computer power over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languages use symbolic codes to represent instructions and were developed to reduce the difficulties in writing machine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Support the operations and management of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 type of system software that performs a specific task, usually related to managing a computer, its devices, or its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that make copies of files to be used in case the originals are lost or damaged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Translates and executes one program source code statement at a time, as the program is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are used by network servers and other computers in a network. They are used to control and coordinate computers that are networked or linked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a lot of the components of a GUI in order to present users with a form which facilitates the capturing and storing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systems software programs that help the user in the creation, controlling development, usage and maintenance of the databases of computer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a programmer or end user to develop the sets of instructions that constitute a computer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Selecting a programming language to use for a particular program involves balancing the functional characteristics of the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donated for public use and has no copyright 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Converts a complete source code program into a machine language program that the computer can process in its entirety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allows the user to remove the files of programs that are no longer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copyrighted software that is provided at no cost to a user by the company that retains all the rights to the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menu-driven interface supplies drop-down menus from which you can access commands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Zanda Nwabisa September</dc:title>
  <dcterms:created xsi:type="dcterms:W3CDTF">2021-10-11T22:42:24Z</dcterms:created>
  <dcterms:modified xsi:type="dcterms:W3CDTF">2021-10-11T22:42:24Z</dcterms:modified>
</cp:coreProperties>
</file>