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Zanot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 il cibo sei proprio fissato, solo riso in bianco e pollo grigliato. c’è solo una cosa che tutti vogliono mangiarti, daccene uno e non agitarti!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tua guida sportiva hai dovuto placare; dov’è che con la Polo ti sei andato a schiantare?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 xfactor non dureresti una settimana, sei stonato come una … (canta qualcosa!)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 i tanti litigi il peggiore fu il primo, quando hai sbattuto giacomo contro il lavandino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 qualcuno diceva che il tuo gatto era grigio facevi una scena, strillavi fortissimo: “NON E’ GRIGIO E’ ...”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 ossa sei sempre stato fragilino, ti sei rotto una caviglia giocando a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 lei non servono descrizioni, storia e geografia erano le sue lezioni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L’avevi lasciato in un posto nascosto, quando sei tornato non era più al suo posto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Sei un palestrato maledetto, ti alleni tanto, ma sei tutto..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Appena patentato alla guida eri un pericolo, penavi di avere una ferrari ed invece guidavi un trabiccolo. Dicci il nome.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Fortuna che ad una carriera da parrucchiere non hai pensato, volevi sistemarti ma ti sei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hai mai saputo molto l’italiano; per te l’indicativo imperfetto prima persona plurale del verbo essere si dice: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 credevi un po' anche valentino, dove ti sei schiantato con il motorino?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Vuoi sempre tenere tutto sotto controllo, per la parola in questione, in vacanza volevano tutti romperti il collo!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 piccolo a volte eri proprio un peso, una volta a scuola sei pure stato sospeso, scrivi il nome dello sciagurato con il quale ti eri picchiato.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calcio, diciamolo, sei abbastanza negato; volevi far Messi, ma ti sei rotto il...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 è sempre piaciuto polemizzare, perché la tua hai sempre da dire, tant’è che in comune ti sei andato ad infiltrare, ed ora come … ti dobbiamo subire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Croazia ti sei smarrito per un mazzolino, non di fiori ma di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Sei etero (forse) ma c’è un uomo al mondo per il quale il culo a pezzi ti faresti 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Barcellona ti ha rapito, qual è l’offerta a cui non hai resistito?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Zanot</dc:title>
  <dcterms:created xsi:type="dcterms:W3CDTF">2021-10-11T22:42:56Z</dcterms:created>
  <dcterms:modified xsi:type="dcterms:W3CDTF">2021-10-11T22:42:56Z</dcterms:modified>
</cp:coreProperties>
</file>