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Zee's 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apretido    </w:t>
      </w:r>
      <w:r>
        <w:t xml:space="preserve">   entrada    </w:t>
      </w:r>
      <w:r>
        <w:t xml:space="preserve">   escoger    </w:t>
      </w:r>
      <w:r>
        <w:t xml:space="preserve">   estar de moda    </w:t>
      </w:r>
      <w:r>
        <w:t xml:space="preserve">   estilo    </w:t>
      </w:r>
      <w:r>
        <w:t xml:space="preserve">   exagerado    </w:t>
      </w:r>
      <w:r>
        <w:t xml:space="preserve">   flojo    </w:t>
      </w:r>
      <w:r>
        <w:t xml:space="preserve">   ganga    </w:t>
      </w:r>
      <w:r>
        <w:t xml:space="preserve">   letrero    </w:t>
      </w:r>
      <w:r>
        <w:t xml:space="preserve">   liquidacion    </w:t>
      </w:r>
      <w:r>
        <w:t xml:space="preserve">   marca    </w:t>
      </w:r>
      <w:r>
        <w:t xml:space="preserve">   mediano    </w:t>
      </w:r>
      <w:r>
        <w:t xml:space="preserve">   mercado    </w:t>
      </w:r>
      <w:r>
        <w:t xml:space="preserve">   numero    </w:t>
      </w:r>
      <w:r>
        <w:t xml:space="preserve">   probarse    </w:t>
      </w:r>
      <w:r>
        <w:t xml:space="preserve">   salida    </w:t>
      </w:r>
      <w:r>
        <w:t xml:space="preserve">   talla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Zee's spanish vocab</dc:title>
  <dcterms:created xsi:type="dcterms:W3CDTF">2021-10-11T22:42:17Z</dcterms:created>
  <dcterms:modified xsi:type="dcterms:W3CDTF">2021-10-11T22:42:17Z</dcterms:modified>
</cp:coreProperties>
</file>