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Zelda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Master Sword    </w:t>
      </w:r>
      <w:r>
        <w:t xml:space="preserve">   Wolf Link    </w:t>
      </w:r>
      <w:r>
        <w:t xml:space="preserve">   Midna    </w:t>
      </w:r>
      <w:r>
        <w:t xml:space="preserve">   Deku    </w:t>
      </w:r>
      <w:r>
        <w:t xml:space="preserve">   Kokiri    </w:t>
      </w:r>
      <w:r>
        <w:t xml:space="preserve">   Goron    </w:t>
      </w:r>
      <w:r>
        <w:t xml:space="preserve">   Zora    </w:t>
      </w:r>
      <w:r>
        <w:t xml:space="preserve">   Fierce Deity    </w:t>
      </w:r>
      <w:r>
        <w:t xml:space="preserve">   Navi    </w:t>
      </w:r>
      <w:r>
        <w:t xml:space="preserve">   Fairy    </w:t>
      </w:r>
      <w:r>
        <w:t xml:space="preserve">   Ganondorf    </w:t>
      </w:r>
      <w:r>
        <w:t xml:space="preserve">   Ganon    </w:t>
      </w:r>
      <w:r>
        <w:t xml:space="preserve">   Epona    </w:t>
      </w:r>
      <w:r>
        <w:t xml:space="preserve">   Link    </w:t>
      </w:r>
      <w:r>
        <w:t xml:space="preserve">   Zelda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Zelda</dc:title>
  <dcterms:created xsi:type="dcterms:W3CDTF">2021-10-11T22:42:55Z</dcterms:created>
  <dcterms:modified xsi:type="dcterms:W3CDTF">2021-10-11T22:42:55Z</dcterms:modified>
</cp:coreProperties>
</file>