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Zelda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land which Hyrule has become in The Wind Waker.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Ancient water-dwelling race. Lived in the Goddess' time and are ancestors of the Zoras.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"humans" of Hyrule. Descended from the beings who lived among the Goddess, they are a magical race with pointed ears to hear the voices of the gods.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tribe of thieves who live in the deserts of Hyrule. A male child is born there every hundred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aquatic race of Hyrule. Have a patron deity named Jabu-Jabu.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green-clothed hero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mystical golden power left by the three Golden Goddesses at the creation of the the world.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"Shadow Folk". The ancient clan of ninja-like warriors sworn to protect the Royal Family of Hyrule.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Goddess of Courage. Created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son of the Gerudo tribe who will stop at nothing to to obtain the Triforce for his 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race of people no bigger than Link's thumb.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land which the Golden Goddesses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Anthropromorphic birds that inhabit Dragon Roost Island on the Great Sea. Descendants of the Zora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ancient race of sky beings who live in the City in the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Goddess. Sent Skyloft skyward and transformed herself into that of a human to use the Triforce. Eventually started Hyrule's royal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Goddess of Power. Created the land out of chaos.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princess of the kingdom of Hyrule.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Goddess of Wisdom. Created the laws of the universe and magic.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large, mountain-dwelling race. Subsist on rocks mined from nearby quarries and drink lava.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Zelda Crossword</dc:title>
  <dcterms:created xsi:type="dcterms:W3CDTF">2021-10-11T22:42:32Z</dcterms:created>
  <dcterms:modified xsi:type="dcterms:W3CDTF">2021-10-11T22:42:32Z</dcterms:modified>
</cp:coreProperties>
</file>