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Zeta Phi Beta Word Scramble</w:t>
      </w:r>
    </w:p>
    <w:p>
      <w:pPr>
        <w:pStyle w:val="Questions"/>
      </w:pPr>
      <w:r>
        <w:t xml:space="preserve">1. TZAE IHP ATEB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ASLREPEETT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HUSTO ETNLARC NEIRGO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4. SETEESNEN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ZHEOP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SSIHPHRCOLA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ROLAY BELU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OHWARD NIYETSVIRU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EEIVSRC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RTEEINSEN OWLINS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ODANN AILMRSLWI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OSOSDHERIT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OSNHTATREEC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IAEMCA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SEOIEZPHTSW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RIEFN ONWAMOODH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ZTAES HVAE TAHER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CHNOAR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TEHIW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ETRNSEUODM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Zeta Phi Beta Word Scramble</dc:title>
  <dcterms:created xsi:type="dcterms:W3CDTF">2021-10-11T22:42:38Z</dcterms:created>
  <dcterms:modified xsi:type="dcterms:W3CDTF">2021-10-11T22:42:38Z</dcterms:modified>
</cp:coreProperties>
</file>