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Zeus Project Tyler Evangelisto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kids did Cronus and Rhea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Zeus raised and nurtured?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god of the sea?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Zeus and two of his brothers are a part of a group named...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Zeus's main weapon?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Zeus nurtured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god of the sky?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Zeus's father's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god of the underworld?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Zeus's mothers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Project Tyler Evangelisto</dc:title>
  <dcterms:created xsi:type="dcterms:W3CDTF">2021-10-11T22:42:40Z</dcterms:created>
  <dcterms:modified xsi:type="dcterms:W3CDTF">2021-10-11T22:42:40Z</dcterms:modified>
</cp:coreProperties>
</file>