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Zeus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Zeus's power?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Marriage and monogamy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Zeus's father?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Car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Rhea take Zeus away from his Father?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God of the Sky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type of commercial did we show?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Hera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Sibling of Zeus was The God of the Sea?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Hades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Zeus wife?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Cronus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Sibling of Zeus was God Of The Underworld?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Poseidon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Zeus's wife's power?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The island Of Crete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all the Gods Live?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Tweleve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Titans were there?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Mount Olympus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Review</dc:title>
  <dcterms:created xsi:type="dcterms:W3CDTF">2021-10-11T22:43:03Z</dcterms:created>
  <dcterms:modified xsi:type="dcterms:W3CDTF">2021-10-11T22:43:03Z</dcterms:modified>
</cp:coreProperties>
</file>