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Zimbabwe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place that inspired for what has become the National Emblem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2nd largest mountain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current 2017 president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highest mountain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place that had proof of human existience 100,000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most visited waterfall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largest lake in Zimbabwe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most notable waterfall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ancient city that was inspired by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mountain in Zimbabwe that starts with an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Zimbabwe's previous name was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</dc:title>
  <dcterms:created xsi:type="dcterms:W3CDTF">2021-10-11T22:43:07Z</dcterms:created>
  <dcterms:modified xsi:type="dcterms:W3CDTF">2021-10-11T22:43:07Z</dcterms:modified>
</cp:coreProperties>
</file>