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Zinkoff's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Zinkoff's favorite type of cookie.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occupation of Zinkoff's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word that Zinkoff can spell.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Zinkoff's favorite 4th grade teacher Mr.___________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day at Satterfield Elementary School to celebrate spring.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man who has been waiting for his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Zinkoff's sisters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they called Zinkoff at the end of his search for Claudia.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missing girl.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animal on Zinkoff's 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candle that Hector Binns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Last name of the main character.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Zinkoff's Crossword</dc:title>
  <dcterms:created xsi:type="dcterms:W3CDTF">2021-10-11T22:43:21Z</dcterms:created>
  <dcterms:modified xsi:type="dcterms:W3CDTF">2021-10-11T22:43:21Z</dcterms:modified>
</cp:coreProperties>
</file>