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Zion Dyson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instruct    </w:t>
      </w:r>
      <w:r>
        <w:t xml:space="preserve">   destroy    </w:t>
      </w:r>
      <w:r>
        <w:t xml:space="preserve">   strenght    </w:t>
      </w:r>
      <w:r>
        <w:t xml:space="preserve">   describe    </w:t>
      </w:r>
      <w:r>
        <w:t xml:space="preserve">   strangers    </w:t>
      </w:r>
      <w:r>
        <w:t xml:space="preserve">   stream    </w:t>
      </w:r>
      <w:r>
        <w:t xml:space="preserve">   scratch    </w:t>
      </w:r>
      <w:r>
        <w:t xml:space="preserve">   sprout    </w:t>
      </w:r>
      <w:r>
        <w:t xml:space="preserve">   string    </w:t>
      </w:r>
      <w:r>
        <w:t xml:space="preserve">   spread    </w:t>
      </w:r>
      <w:r>
        <w:t xml:space="preserve">    strike    </w:t>
      </w:r>
      <w:r>
        <w:t xml:space="preserve">   scream    </w:t>
      </w:r>
      <w:r>
        <w:t xml:space="preserve">   stray    </w:t>
      </w:r>
      <w:r>
        <w:t xml:space="preserve">   spring    </w:t>
      </w:r>
      <w:r>
        <w:t xml:space="preserve">   strong    </w:t>
      </w:r>
      <w:r>
        <w:t xml:space="preserve">   screen    </w:t>
      </w:r>
      <w:r>
        <w:t xml:space="preserve">   stripe    </w:t>
      </w:r>
      <w:r>
        <w:t xml:space="preserve">   sprint    </w:t>
      </w:r>
      <w:r>
        <w:t xml:space="preserve">   street    </w:t>
      </w:r>
      <w:r>
        <w:t xml:space="preserve">   spray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 Dyson Puzzle</dc:title>
  <dcterms:created xsi:type="dcterms:W3CDTF">2021-10-11T22:42:37Z</dcterms:created>
  <dcterms:modified xsi:type="dcterms:W3CDTF">2021-10-11T22:42:37Z</dcterms:modified>
</cp:coreProperties>
</file>