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Zodiac Sign &amp; Astrology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weakness    </w:t>
      </w:r>
      <w:r>
        <w:t xml:space="preserve">   sign dates    </w:t>
      </w:r>
      <w:r>
        <w:t xml:space="preserve">   sun    </w:t>
      </w:r>
      <w:r>
        <w:t xml:space="preserve">   Compatibility    </w:t>
      </w:r>
      <w:r>
        <w:t xml:space="preserve">   Personalities Traits    </w:t>
      </w:r>
      <w:r>
        <w:t xml:space="preserve">   Astrology    </w:t>
      </w:r>
      <w:r>
        <w:t xml:space="preserve">   Zodiac Sign    </w:t>
      </w:r>
      <w:r>
        <w:t xml:space="preserve">   Aquarius    </w:t>
      </w:r>
      <w:r>
        <w:t xml:space="preserve">   Capricorn    </w:t>
      </w:r>
      <w:r>
        <w:t xml:space="preserve">   Libra    </w:t>
      </w:r>
      <w:r>
        <w:t xml:space="preserve">   Virgo    </w:t>
      </w:r>
      <w:r>
        <w:t xml:space="preserve">   Gemini    </w:t>
      </w:r>
      <w:r>
        <w:t xml:space="preserve">   Sagittarius    </w:t>
      </w:r>
      <w:r>
        <w:t xml:space="preserve">   Taurus    </w:t>
      </w:r>
      <w:r>
        <w:t xml:space="preserve">   Scorpio    </w:t>
      </w:r>
      <w:r>
        <w:t xml:space="preserve">   Pisces    </w:t>
      </w:r>
      <w:r>
        <w:t xml:space="preserve">   Cancer    </w:t>
      </w:r>
      <w:r>
        <w:t xml:space="preserve">   Leo    </w:t>
      </w:r>
      <w:r>
        <w:t xml:space="preserve">   Aries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 Sign &amp; Astrology</dc:title>
  <dcterms:created xsi:type="dcterms:W3CDTF">2021-10-11T22:43:35Z</dcterms:created>
  <dcterms:modified xsi:type="dcterms:W3CDTF">2021-10-11T22:43:35Z</dcterms:modified>
</cp:coreProperties>
</file>