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Zodiac Signs</w:t>
      </w:r>
    </w:p>
    <w:p>
      <w:pPr>
        <w:pStyle w:val="Questions"/>
      </w:pPr>
      <w:r>
        <w:t xml:space="preserve">1. IASRE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TAUSRU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IGEIMN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CARNCE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OLE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6. IRGOV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BRALI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IROPSOC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ISASTAUTIGR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10. OPIRACNCR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11. SQIARAUU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12. CSPIES </w:t>
      </w:r>
      <w:r>
        <w:rPr>
          <w:u w:val="single"/>
        </w:rPr>
        <w:t xml:space="preserve">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Zodiac Signs</dc:title>
  <dcterms:created xsi:type="dcterms:W3CDTF">2021-10-11T22:44:11Z</dcterms:created>
  <dcterms:modified xsi:type="dcterms:W3CDTF">2021-10-11T22:44:11Z</dcterms:modified>
</cp:coreProperties>
</file>