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Zodiac Signs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Minotaur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Represents Justice &amp;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Golden 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Animal form of Aphrodite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Orion's eternal enemy.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Twins born of different fathers.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the centaur Cheiron.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Zeus' cup-bearer.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crab attacked Heracles.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Nemean 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Persephone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Goat-nymph caretaker of Zeus.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Zodiac Signs</dc:title>
  <dcterms:created xsi:type="dcterms:W3CDTF">2021-10-11T22:42:49Z</dcterms:created>
  <dcterms:modified xsi:type="dcterms:W3CDTF">2021-10-11T22:42:49Z</dcterms:modified>
</cp:coreProperties>
</file>