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Zodiac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Personality    </w:t>
      </w:r>
      <w:r>
        <w:t xml:space="preserve">   Claudia    </w:t>
      </w:r>
      <w:r>
        <w:t xml:space="preserve">   Creators    </w:t>
      </w:r>
      <w:r>
        <w:t xml:space="preserve">   Shanna    </w:t>
      </w:r>
      <w:r>
        <w:t xml:space="preserve">   Pisces    </w:t>
      </w:r>
      <w:r>
        <w:t xml:space="preserve">   Capricorn    </w:t>
      </w:r>
      <w:r>
        <w:t xml:space="preserve">   Aquarius    </w:t>
      </w:r>
      <w:r>
        <w:t xml:space="preserve">   Sagittarius    </w:t>
      </w:r>
      <w:r>
        <w:t xml:space="preserve">   Libra    </w:t>
      </w:r>
      <w:r>
        <w:t xml:space="preserve">   Leo    </w:t>
      </w:r>
      <w:r>
        <w:t xml:space="preserve">   Cancer    </w:t>
      </w:r>
      <w:r>
        <w:t xml:space="preserve">   Gemini    </w:t>
      </w:r>
      <w:r>
        <w:t xml:space="preserve">   Aries    </w:t>
      </w:r>
      <w:r>
        <w:t xml:space="preserve">   Taurus    </w:t>
      </w:r>
      <w:r>
        <w:t xml:space="preserve">   Scorpio    </w:t>
      </w:r>
      <w:r>
        <w:t xml:space="preserve">   Virgo    </w:t>
      </w:r>
      <w:r>
        <w:t xml:space="preserve">   Zodiac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Zodiac </dc:title>
  <dcterms:created xsi:type="dcterms:W3CDTF">2021-10-11T22:42:45Z</dcterms:created>
  <dcterms:modified xsi:type="dcterms:W3CDTF">2021-10-11T22:42:45Z</dcterms:modified>
</cp:coreProperties>
</file>