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Zodiac signs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fish of Selflessness and creativity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archer with humour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 the Most stubborn and ruled by Venus who am 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Well Balanced and diplomatic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emotional and moody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maiden of intelligence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both Pollux and Castor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Vengeful but passionate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am the first and I have a temper who am 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bearer that’s very independent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isolated but practical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am Connect to Jupiter and I am very prideful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Zodiac signs</dc:title>
  <dcterms:created xsi:type="dcterms:W3CDTF">2021-10-11T22:42:56Z</dcterms:created>
  <dcterms:modified xsi:type="dcterms:W3CDTF">2021-10-11T22:42:56Z</dcterms:modified>
</cp:coreProperties>
</file>