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Zombies</w:t>
      </w:r>
    </w:p>
    <w:p>
      <w:pPr>
        <w:pStyle w:val="Questions"/>
      </w:pPr>
      <w:r>
        <w:t xml:space="preserve">1. IEBZOSM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BNAIRS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FSEA SUOHE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DOFO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PSEONAW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FNSCEE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OKOULTO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ON YIIRLEETTCC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WRTAE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DDAE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Zombies</dc:title>
  <dcterms:created xsi:type="dcterms:W3CDTF">2021-10-12T20:41:20Z</dcterms:created>
  <dcterms:modified xsi:type="dcterms:W3CDTF">2021-10-12T20:41:20Z</dcterms:modified>
</cp:coreProperties>
</file>