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Zones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out of control    </w:t>
      </w:r>
      <w:r>
        <w:t xml:space="preserve">   hitting    </w:t>
      </w:r>
      <w:r>
        <w:t xml:space="preserve">   yelling    </w:t>
      </w:r>
      <w:r>
        <w:t xml:space="preserve">   terrified    </w:t>
      </w:r>
      <w:r>
        <w:t xml:space="preserve">   angry    </w:t>
      </w:r>
      <w:r>
        <w:t xml:space="preserve">   mad    </w:t>
      </w:r>
      <w:r>
        <w:t xml:space="preserve">   loss of some control    </w:t>
      </w:r>
      <w:r>
        <w:t xml:space="preserve">   excited    </w:t>
      </w:r>
      <w:r>
        <w:t xml:space="preserve">   wiggy    </w:t>
      </w:r>
      <w:r>
        <w:t xml:space="preserve">   silly    </w:t>
      </w:r>
      <w:r>
        <w:t xml:space="preserve">   worried    </w:t>
      </w:r>
      <w:r>
        <w:t xml:space="preserve">   frustrated    </w:t>
      </w:r>
      <w:r>
        <w:t xml:space="preserve">   ready to learn    </w:t>
      </w:r>
      <w:r>
        <w:t xml:space="preserve">   feeling ok    </w:t>
      </w:r>
      <w:r>
        <w:t xml:space="preserve">   calm    </w:t>
      </w:r>
      <w:r>
        <w:t xml:space="preserve">   happy    </w:t>
      </w:r>
      <w:r>
        <w:t xml:space="preserve">   moving slowly    </w:t>
      </w:r>
      <w:r>
        <w:t xml:space="preserve">   bored    </w:t>
      </w:r>
      <w:r>
        <w:t xml:space="preserve">   tired    </w:t>
      </w:r>
      <w:r>
        <w:t xml:space="preserve">   sick    </w:t>
      </w:r>
      <w:r>
        <w:t xml:space="preserve">   sad    </w:t>
      </w:r>
      <w:r>
        <w:t xml:space="preserve">   red    </w:t>
      </w:r>
      <w:r>
        <w:t xml:space="preserve">   yellow    </w:t>
      </w:r>
      <w:r>
        <w:t xml:space="preserve">   green    </w:t>
      </w:r>
      <w:r>
        <w:t xml:space="preserve">   blue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Zones Word Search</dc:title>
  <dcterms:created xsi:type="dcterms:W3CDTF">2021-10-11T22:44:33Z</dcterms:created>
  <dcterms:modified xsi:type="dcterms:W3CDTF">2021-10-11T22:44:33Z</dcterms:modified>
</cp:coreProperties>
</file>