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Zones of Regulation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Concept to control impulses; stop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Zone color associated with rage, anger, panic, 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Collection of calming and altering strategies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Problems that affect one or two people; resolved in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Behaviors that make people feel safe and 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Problems that many people share, no quick or easy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describe negative or self-defeating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rigid form of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irritant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Zone color associated with stress, frustration, anxious, silly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Preferred state of alertness; baselin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flexible form of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Behaviors that make people have uncomfortable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of categories using colors to describe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Zone color associated with being sad, bored, tired,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Problems that can be resolved in an hour to a couple of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Techniques used to self-regulate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describe positive thoughts; positive self-talk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Zone collor associated with being calm, happy, focused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Zones of Regulation</dc:title>
  <dcterms:created xsi:type="dcterms:W3CDTF">2021-10-11T22:43:26Z</dcterms:created>
  <dcterms:modified xsi:type="dcterms:W3CDTF">2021-10-11T22:43:26Z</dcterms:modified>
</cp:coreProperties>
</file>