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Zones of Regulation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angry    </w:t>
      </w:r>
      <w:r>
        <w:t xml:space="preserve">   Blue    </w:t>
      </w:r>
      <w:r>
        <w:t xml:space="preserve">   bored    </w:t>
      </w:r>
      <w:r>
        <w:t xml:space="preserve">   calm    </w:t>
      </w:r>
      <w:r>
        <w:t xml:space="preserve">   excited    </w:t>
      </w:r>
      <w:r>
        <w:t xml:space="preserve">   focused    </w:t>
      </w:r>
      <w:r>
        <w:t xml:space="preserve">   frustrated    </w:t>
      </w:r>
      <w:r>
        <w:t xml:space="preserve">   Green    </w:t>
      </w:r>
      <w:r>
        <w:t xml:space="preserve">   happy    </w:t>
      </w:r>
      <w:r>
        <w:t xml:space="preserve">   hitting    </w:t>
      </w:r>
      <w:r>
        <w:t xml:space="preserve">   mad    </w:t>
      </w:r>
      <w:r>
        <w:t xml:space="preserve">   nervous    </w:t>
      </w:r>
      <w:r>
        <w:t xml:space="preserve">   out of control    </w:t>
      </w:r>
      <w:r>
        <w:t xml:space="preserve">   ready to learn    </w:t>
      </w:r>
      <w:r>
        <w:t xml:space="preserve">   Red    </w:t>
      </w:r>
      <w:r>
        <w:t xml:space="preserve">   sad    </w:t>
      </w:r>
      <w:r>
        <w:t xml:space="preserve">   sick    </w:t>
      </w:r>
      <w:r>
        <w:t xml:space="preserve">   silly    </w:t>
      </w:r>
      <w:r>
        <w:t xml:space="preserve">   slow moving    </w:t>
      </w:r>
      <w:r>
        <w:t xml:space="preserve">   tired    </w:t>
      </w:r>
      <w:r>
        <w:t xml:space="preserve">   worried    </w:t>
      </w:r>
      <w:r>
        <w:t xml:space="preserve">   yelling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Zones of Regulation</dc:title>
  <dcterms:created xsi:type="dcterms:W3CDTF">2021-10-11T22:44:15Z</dcterms:created>
  <dcterms:modified xsi:type="dcterms:W3CDTF">2021-10-11T22:44:15Z</dcterms:modified>
</cp:coreProperties>
</file>