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Zonta and the United 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UN Specialized agency is most important to 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main UN Organizations/Divisions?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Location of one of the Zonta UN teams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Agenda focus of United Nations and 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ZI UN Chair District Biennium Goal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UN and ZI incorporation and bylaws support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ZI International Service Projects selected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Annual Campaign for Club involvement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Organization supporting End Child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Organization supports Let Us Learn Madagascar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Zonta UN teams?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most direct and important commission to the UN-ZI relationship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and the United Nations</dc:title>
  <dcterms:created xsi:type="dcterms:W3CDTF">2021-10-11T22:45:01Z</dcterms:created>
  <dcterms:modified xsi:type="dcterms:W3CDTF">2021-10-11T22:45:01Z</dcterms:modified>
</cp:coreProperties>
</file>