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Anteater    </w:t>
      </w:r>
      <w:r>
        <w:t xml:space="preserve">   Bear    </w:t>
      </w:r>
      <w:r>
        <w:t xml:space="preserve">   Birds    </w:t>
      </w:r>
      <w:r>
        <w:t xml:space="preserve">   Camel    </w:t>
      </w:r>
      <w:r>
        <w:t xml:space="preserve">   Crocodile    </w:t>
      </w:r>
      <w:r>
        <w:t xml:space="preserve">   Deer    </w:t>
      </w:r>
      <w:r>
        <w:t xml:space="preserve">   Elephant    </w:t>
      </w:r>
      <w:r>
        <w:t xml:space="preserve">   Flamingo    </w:t>
      </w:r>
      <w:r>
        <w:t xml:space="preserve">   Gazelle    </w:t>
      </w:r>
      <w:r>
        <w:t xml:space="preserve">   Giraffe    </w:t>
      </w:r>
      <w:r>
        <w:t xml:space="preserve">   Goat    </w:t>
      </w:r>
      <w:r>
        <w:t xml:space="preserve">   Gorilla    </w:t>
      </w:r>
      <w:r>
        <w:t xml:space="preserve">   Hippopotamus    </w:t>
      </w:r>
      <w:r>
        <w:t xml:space="preserve">   Insects    </w:t>
      </w:r>
      <w:r>
        <w:t xml:space="preserve">   Kangaroo    </w:t>
      </w:r>
      <w:r>
        <w:t xml:space="preserve">   Lemur    </w:t>
      </w:r>
      <w:r>
        <w:t xml:space="preserve">   Leopard    </w:t>
      </w:r>
      <w:r>
        <w:t xml:space="preserve">   Lion    </w:t>
      </w:r>
      <w:r>
        <w:t xml:space="preserve">   Lizard    </w:t>
      </w:r>
      <w:r>
        <w:t xml:space="preserve">   Meerkat    </w:t>
      </w:r>
      <w:r>
        <w:t xml:space="preserve">   Monkey    </w:t>
      </w:r>
      <w:r>
        <w:t xml:space="preserve">   Peacock    </w:t>
      </w:r>
      <w:r>
        <w:t xml:space="preserve">   Penguin    </w:t>
      </w:r>
      <w:r>
        <w:t xml:space="preserve">   Porcupine    </w:t>
      </w:r>
      <w:r>
        <w:t xml:space="preserve">   Prairie Dog    </w:t>
      </w:r>
      <w:r>
        <w:t xml:space="preserve">   Red Panda    </w:t>
      </w:r>
      <w:r>
        <w:t xml:space="preserve">   Rhinoceros    </w:t>
      </w:r>
      <w:r>
        <w:t xml:space="preserve">   Sea Otter    </w:t>
      </w:r>
      <w:r>
        <w:t xml:space="preserve">   Snakes    </w:t>
      </w:r>
      <w:r>
        <w:t xml:space="preserve">   Tiger    </w:t>
      </w:r>
      <w:r>
        <w:t xml:space="preserve">   Turtle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</dc:title>
  <dcterms:created xsi:type="dcterms:W3CDTF">2021-10-11T22:44:56Z</dcterms:created>
  <dcterms:modified xsi:type="dcterms:W3CDTF">2021-10-11T22:44:56Z</dcterms:modified>
</cp:coreProperties>
</file>