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Zoo Animal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Zoo Animal Vocabulary </dc:title>
  <dcterms:created xsi:type="dcterms:W3CDTF">2022-09-09T21:01:10Z</dcterms:created>
  <dcterms:modified xsi:type="dcterms:W3CDTF">2022-09-09T21:01:10Z</dcterms:modified>
</cp:coreProperties>
</file>