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 Animal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Buttonwood    </w:t>
      </w:r>
      <w:r>
        <w:t xml:space="preserve">   cage    </w:t>
      </w:r>
      <w:r>
        <w:t xml:space="preserve">   camel    </w:t>
      </w:r>
      <w:r>
        <w:t xml:space="preserve">   elephant    </w:t>
      </w:r>
      <w:r>
        <w:t xml:space="preserve">   escape    </w:t>
      </w:r>
      <w:r>
        <w:t xml:space="preserve">   flamingo    </w:t>
      </w:r>
      <w:r>
        <w:t xml:space="preserve">   Franklin Park    </w:t>
      </w:r>
      <w:r>
        <w:t xml:space="preserve">   gorilla    </w:t>
      </w:r>
      <w:r>
        <w:t xml:space="preserve">   lions    </w:t>
      </w:r>
      <w:r>
        <w:t xml:space="preserve">   orangutan    </w:t>
      </w:r>
      <w:r>
        <w:t xml:space="preserve">   starvation    </w:t>
      </w:r>
      <w:r>
        <w:t xml:space="preserve">   Stone Zoo    </w:t>
      </w:r>
      <w:r>
        <w:t xml:space="preserve">   tarantula    </w:t>
      </w:r>
      <w:r>
        <w:t xml:space="preserve">   zebra    </w:t>
      </w:r>
      <w:r>
        <w:t xml:space="preserve">   zoochosis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Animal Wordsearch</dc:title>
  <dcterms:created xsi:type="dcterms:W3CDTF">2021-10-11T22:43:12Z</dcterms:created>
  <dcterms:modified xsi:type="dcterms:W3CDTF">2021-10-11T22:43:12Z</dcterms:modified>
</cp:coreProperties>
</file>