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ANTELOPE    </w:t>
      </w:r>
      <w:r>
        <w:t xml:space="preserve">   BEAR    </w:t>
      </w:r>
      <w:r>
        <w:t xml:space="preserve">   CAMEL    </w:t>
      </w:r>
      <w:r>
        <w:t xml:space="preserve">   CHEETAH    </w:t>
      </w:r>
      <w:r>
        <w:t xml:space="preserve">   EAGLE    </w:t>
      </w:r>
      <w:r>
        <w:t xml:space="preserve">   ELEPHANT    </w:t>
      </w:r>
      <w:r>
        <w:t xml:space="preserve">   GIRAFFE    </w:t>
      </w:r>
      <w:r>
        <w:t xml:space="preserve">   LION    </w:t>
      </w:r>
      <w:r>
        <w:t xml:space="preserve">   MONKEY    </w:t>
      </w:r>
      <w:r>
        <w:t xml:space="preserve">   SNAKE    </w:t>
      </w:r>
      <w:r>
        <w:t xml:space="preserve">   TIGER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Animals</dc:title>
  <dcterms:created xsi:type="dcterms:W3CDTF">2021-10-11T22:43:35Z</dcterms:created>
  <dcterms:modified xsi:type="dcterms:W3CDTF">2021-10-11T22:43:35Z</dcterms:modified>
</cp:coreProperties>
</file>