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Zoo Animals</w:t>
      </w:r>
    </w:p>
    <w:p>
      <w:pPr>
        <w:pStyle w:val="Questions"/>
      </w:pPr>
      <w:r>
        <w:t xml:space="preserve">1. TRGEI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EABZR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ETOTR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NUTNAOARG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SPREDI KYMOEN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BINBOG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BIOSN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LAAML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AAAPLC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WSON DLRAOEP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STOREIOT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RMUEL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LEEAG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RYLIGZZ ABER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KOCAPCE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ORAOKGAN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RUAOCG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CBTBAO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OSFSA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OLARAGITL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Animals</dc:title>
  <dcterms:created xsi:type="dcterms:W3CDTF">2021-10-11T22:44:07Z</dcterms:created>
  <dcterms:modified xsi:type="dcterms:W3CDTF">2021-10-11T22:44:07Z</dcterms:modified>
</cp:coreProperties>
</file>