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Zoo Animals and Birds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</w:tbl>
    <w:p>
      <w:pPr>
        <w:pStyle w:val="WordBankLarge"/>
      </w:pPr>
      <w:r>
        <w:t xml:space="preserve">   lynx    </w:t>
      </w:r>
      <w:r>
        <w:t xml:space="preserve">   panther    </w:t>
      </w:r>
      <w:r>
        <w:t xml:space="preserve">   armadillo    </w:t>
      </w:r>
      <w:r>
        <w:t xml:space="preserve">   otter    </w:t>
      </w:r>
      <w:r>
        <w:t xml:space="preserve">   beaver    </w:t>
      </w:r>
      <w:r>
        <w:t xml:space="preserve">   walrus    </w:t>
      </w:r>
      <w:r>
        <w:t xml:space="preserve">   sloth    </w:t>
      </w:r>
      <w:r>
        <w:t xml:space="preserve">   raccoon    </w:t>
      </w:r>
      <w:r>
        <w:t xml:space="preserve">   hyena    </w:t>
      </w:r>
      <w:r>
        <w:t xml:space="preserve">   flamingo    </w:t>
      </w:r>
      <w:r>
        <w:t xml:space="preserve">   penguins    </w:t>
      </w:r>
      <w:r>
        <w:t xml:space="preserve">   kangaroo    </w:t>
      </w:r>
      <w:r>
        <w:t xml:space="preserve">   camel    </w:t>
      </w:r>
      <w:r>
        <w:t xml:space="preserve">   zebra    </w:t>
      </w:r>
      <w:r>
        <w:t xml:space="preserve">   rhino    </w:t>
      </w:r>
      <w:r>
        <w:t xml:space="preserve">   elephant    </w:t>
      </w:r>
      <w:r>
        <w:t xml:space="preserve">   panda    </w:t>
      </w:r>
      <w:r>
        <w:t xml:space="preserve">   koala    </w:t>
      </w:r>
      <w:r>
        <w:t xml:space="preserve">   meerkat    </w:t>
      </w:r>
      <w:r>
        <w:t xml:space="preserve">   gorilla    </w:t>
      </w:r>
      <w:r>
        <w:t xml:space="preserve">   seal    </w:t>
      </w:r>
      <w:r>
        <w:t xml:space="preserve">   lion    </w:t>
      </w:r>
      <w:r>
        <w:t xml:space="preserve">   chimpanzee    </w:t>
      </w:r>
      <w:r>
        <w:t xml:space="preserve">   lima    </w:t>
      </w:r>
      <w:r>
        <w:t xml:space="preserve">   giraffe    </w:t>
      </w:r>
      <w:r>
        <w:t xml:space="preserve">   leopard    </w:t>
      </w:r>
      <w:r>
        <w:t xml:space="preserve">   tiger    </w:t>
      </w:r>
      <w:r>
        <w:t xml:space="preserve">   hippopotamus    </w:t>
      </w:r>
      <w:r>
        <w:t xml:space="preserve">   crocodile    </w:t>
      </w:r>
      <w:r>
        <w:t xml:space="preserve">   snake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Zoo Animals and Birds</dc:title>
  <dcterms:created xsi:type="dcterms:W3CDTF">2021-10-11T22:44:48Z</dcterms:created>
  <dcterms:modified xsi:type="dcterms:W3CDTF">2021-10-11T22:44:48Z</dcterms:modified>
</cp:coreProperties>
</file>