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Zoo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orangutan    </w:t>
      </w:r>
      <w:r>
        <w:t xml:space="preserve">   chameleon    </w:t>
      </w:r>
      <w:r>
        <w:t xml:space="preserve">   conservation    </w:t>
      </w:r>
      <w:r>
        <w:t xml:space="preserve">   arapaima    </w:t>
      </w:r>
      <w:r>
        <w:t xml:space="preserve">   elephant    </w:t>
      </w:r>
      <w:r>
        <w:t xml:space="preserve">   iguana    </w:t>
      </w:r>
      <w:r>
        <w:t xml:space="preserve">   tarantula    </w:t>
      </w:r>
      <w:r>
        <w:t xml:space="preserve">   gorilla    </w:t>
      </w:r>
      <w:r>
        <w:t xml:space="preserve">   anaconda    </w:t>
      </w:r>
      <w:r>
        <w:t xml:space="preserve">   alligator    </w:t>
      </w:r>
      <w:r>
        <w:t xml:space="preserve">   tortoise    </w:t>
      </w:r>
      <w:r>
        <w:t xml:space="preserve">   salamander    </w:t>
      </w:r>
      <w:r>
        <w:t xml:space="preserve">   endangered    </w:t>
      </w:r>
      <w:r>
        <w:t xml:space="preserve">   caracal    </w:t>
      </w:r>
      <w:r>
        <w:t xml:space="preserve">   piranha    </w:t>
      </w:r>
      <w:r>
        <w:t xml:space="preserve">   flamingo    </w:t>
      </w:r>
      <w:r>
        <w:t xml:space="preserve">   armadillo    </w:t>
      </w:r>
      <w:r>
        <w:t xml:space="preserve">   porcupine    </w:t>
      </w:r>
      <w:r>
        <w:t xml:space="preserve">   tamarin    </w:t>
      </w:r>
      <w:r>
        <w:t xml:space="preserve">   gazelle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Words</dc:title>
  <dcterms:created xsi:type="dcterms:W3CDTF">2021-10-11T22:43:39Z</dcterms:created>
  <dcterms:modified xsi:type="dcterms:W3CDTF">2021-10-11T22:43:39Z</dcterms:modified>
</cp:coreProperties>
</file>