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Zootopia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Bellwether    </w:t>
      </w:r>
      <w:r>
        <w:t xml:space="preserve">   Bonnie and Stu Hopps    </w:t>
      </w:r>
      <w:r>
        <w:t xml:space="preserve">   Duke Weaselton    </w:t>
      </w:r>
      <w:r>
        <w:t xml:space="preserve">   Finnick    </w:t>
      </w:r>
      <w:r>
        <w:t xml:space="preserve">   Flash    </w:t>
      </w:r>
      <w:r>
        <w:t xml:space="preserve">   Fru Fru    </w:t>
      </w:r>
      <w:r>
        <w:t xml:space="preserve">   Gazelle    </w:t>
      </w:r>
      <w:r>
        <w:t xml:space="preserve">   Gideon Grey    </w:t>
      </w:r>
      <w:r>
        <w:t xml:space="preserve">   Jerry Jumbeaux Jr.    </w:t>
      </w:r>
      <w:r>
        <w:t xml:space="preserve">   Judy Hopps    </w:t>
      </w:r>
      <w:r>
        <w:t xml:space="preserve">   Mayor Lionheart    </w:t>
      </w:r>
      <w:r>
        <w:t xml:space="preserve">   Mr. Big    </w:t>
      </w:r>
      <w:r>
        <w:t xml:space="preserve">   Mr. Manchas    </w:t>
      </w:r>
      <w:r>
        <w:t xml:space="preserve">   Mr. Otterton    </w:t>
      </w:r>
      <w:r>
        <w:t xml:space="preserve">   Mrs. Otterton    </w:t>
      </w:r>
      <w:r>
        <w:t xml:space="preserve">   Nick Wilde    </w:t>
      </w:r>
      <w:r>
        <w:t xml:space="preserve">   Officer Clawhauser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Zootopia </dc:title>
  <dcterms:created xsi:type="dcterms:W3CDTF">2021-10-11T22:43:29Z</dcterms:created>
  <dcterms:modified xsi:type="dcterms:W3CDTF">2021-10-11T22:43:29Z</dcterms:modified>
</cp:coreProperties>
</file>