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Zootopia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Peter Moosebridge    </w:t>
      </w:r>
      <w:r>
        <w:t xml:space="preserve">   Mr. Big    </w:t>
      </w:r>
      <w:r>
        <w:t xml:space="preserve">   Nick Wilde    </w:t>
      </w:r>
      <w:r>
        <w:t xml:space="preserve">   Duke Weaselton    </w:t>
      </w:r>
      <w:r>
        <w:t xml:space="preserve">   Stu Hopps    </w:t>
      </w:r>
      <w:r>
        <w:t xml:space="preserve">   Manchas    </w:t>
      </w:r>
      <w:r>
        <w:t xml:space="preserve">   Finnick    </w:t>
      </w:r>
      <w:r>
        <w:t xml:space="preserve">   Bonny Hopps    </w:t>
      </w:r>
      <w:r>
        <w:t xml:space="preserve">   Yax    </w:t>
      </w:r>
      <w:r>
        <w:t xml:space="preserve">   Flash    </w:t>
      </w:r>
      <w:r>
        <w:t xml:space="preserve">   Gazelle    </w:t>
      </w:r>
      <w:r>
        <w:t xml:space="preserve">   Mayor Lionheart    </w:t>
      </w:r>
      <w:r>
        <w:t xml:space="preserve">   Chief Bogo    </w:t>
      </w:r>
      <w:r>
        <w:t xml:space="preserve">   Mrs. Otterton    </w:t>
      </w:r>
      <w:r>
        <w:t xml:space="preserve">   Jerry Jumpeaux    </w:t>
      </w:r>
      <w:r>
        <w:t xml:space="preserve">   Bell Wether    </w:t>
      </w:r>
      <w:r>
        <w:t xml:space="preserve">   Officer Clawhauser    </w:t>
      </w:r>
      <w:r>
        <w:t xml:space="preserve">   Lt. Judy Hopps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Zootopia</dc:title>
  <dcterms:created xsi:type="dcterms:W3CDTF">2021-10-11T22:43:26Z</dcterms:created>
  <dcterms:modified xsi:type="dcterms:W3CDTF">2021-10-11T22:43:26Z</dcterms:modified>
</cp:coreProperties>
</file>