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Travel    </w:t>
      </w:r>
      <w:r>
        <w:t xml:space="preserve">   Twila    </w:t>
      </w:r>
      <w:r>
        <w:t xml:space="preserve">   Darius    </w:t>
      </w:r>
      <w:r>
        <w:t xml:space="preserve">   U.Wash    </w:t>
      </w:r>
      <w:r>
        <w:t xml:space="preserve">   Becky    </w:t>
      </w:r>
      <w:r>
        <w:t xml:space="preserve">   Kim    </w:t>
      </w:r>
      <w:r>
        <w:t xml:space="preserve">   Jaliah    </w:t>
      </w:r>
      <w:r>
        <w:t xml:space="preserve">   Coz    </w:t>
      </w:r>
      <w:r>
        <w:t xml:space="preserve">   Kasjia    </w:t>
      </w:r>
      <w:r>
        <w:t xml:space="preserve">   Shavett    </w:t>
      </w:r>
      <w:r>
        <w:t xml:space="preserve">   Chris    </w:t>
      </w:r>
      <w:r>
        <w:t xml:space="preserve">   Shermaine    </w:t>
      </w:r>
      <w:r>
        <w:t xml:space="preserve">   Kayla    </w:t>
      </w:r>
      <w:r>
        <w:t xml:space="preserve">   Antoine    </w:t>
      </w:r>
      <w:r>
        <w:t xml:space="preserve">   Cash    </w:t>
      </w:r>
      <w:r>
        <w:t xml:space="preserve">   Kristen    </w:t>
      </w:r>
      <w:r>
        <w:t xml:space="preserve">   Kaleah    </w:t>
      </w:r>
      <w:r>
        <w:t xml:space="preserve">   Kanaya    </w:t>
      </w:r>
      <w:r>
        <w:t xml:space="preserve">   Noodle    </w:t>
      </w:r>
      <w:r>
        <w:t xml:space="preserve">   Chance    </w:t>
      </w:r>
      <w:r>
        <w:t xml:space="preserve">   Johna    </w:t>
      </w:r>
      <w:r>
        <w:t xml:space="preserve">   JOhnny    </w:t>
      </w:r>
      <w:r>
        <w:t xml:space="preserve">   Uncle Albert    </w:t>
      </w:r>
      <w:r>
        <w:t xml:space="preserve">   Steven    </w:t>
      </w:r>
      <w:r>
        <w:t xml:space="preserve">   Paige    </w:t>
      </w:r>
      <w:r>
        <w:t xml:space="preserve">   Precious    </w:t>
      </w:r>
      <w:r>
        <w:t xml:space="preserve">   Daedae    </w:t>
      </w:r>
      <w:r>
        <w:t xml:space="preserve">   Rajae    </w:t>
      </w:r>
      <w:r>
        <w:t xml:space="preserve">   Zion    </w:t>
      </w:r>
      <w:r>
        <w:t xml:space="preserve">   Mason    </w:t>
      </w:r>
      <w:r>
        <w:t xml:space="preserve">   Avery    </w:t>
      </w:r>
      <w:r>
        <w:t xml:space="preserve">   Brittany    </w:t>
      </w:r>
      <w:r>
        <w:t xml:space="preserve">   Jenna    </w:t>
      </w:r>
      <w:r>
        <w:t xml:space="preserve">   Uncle Calvin    </w:t>
      </w:r>
      <w:r>
        <w:t xml:space="preserve">   Grandma    </w:t>
      </w:r>
      <w:r>
        <w:t xml:space="preserve">   Granddad    </w:t>
      </w:r>
      <w:r>
        <w:t xml:space="preserve">   Granny    </w:t>
      </w:r>
      <w:r>
        <w:t xml:space="preserve">   Annette    </w:t>
      </w:r>
      <w:r>
        <w:t xml:space="preserve">   Mommy    </w:t>
      </w:r>
      <w:r>
        <w:t xml:space="preserve">   Dede    </w:t>
      </w:r>
      <w:r>
        <w:t xml:space="preserve">   Shonny    </w:t>
      </w:r>
      <w:r>
        <w:t xml:space="preserve">   Nina    </w:t>
      </w:r>
      <w:r>
        <w:t xml:space="preserve">   Zee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Z's Word Search</dc:title>
  <dcterms:created xsi:type="dcterms:W3CDTF">2021-10-11T22:41:17Z</dcterms:created>
  <dcterms:modified xsi:type="dcterms:W3CDTF">2021-10-11T22:41:17Z</dcterms:modified>
</cp:coreProperties>
</file>