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Zuhause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kleines Haus, gewöhnlich auf dem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Behälter, in dem Pflanzen/Blumen wachsen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Komfortabel, bequem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Nur ein Person kann sitzen auf diesem.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Ein Gerät, das Staub und Schmutz ansaugt.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 150m hohes Gebäude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Leute benutzen das, um sich selbst anzusehen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 ist wo Romeo und Juliet spricht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Gegend, in der Menschen lebt mit ihren Kühen, Pferden, Hühnern und ernten.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Ein textiler Bodenbelag.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Überzug auf dem Kissen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Unterkunft für Studierende während des Studiums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 jemand dafür bezahlen an einem Ort zu leben, der nicht gehört ihnen.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Der Raum auf dem Dach.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Hier leben die leute während der Wanderung.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Landwirtschaftliches Gebäude, in dem besonders Heu, Stroh und Getreide gespeichert wird.</w:t>
            </w:r>
          </w:p>
        </w:tc>
      </w:tr>
    </w:tbl>
    <w:p>
      <w:pPr>
        <w:pStyle w:val="WordBankMedium"/>
      </w:pPr>
      <w:r>
        <w:t xml:space="preserve">   Dachboden    </w:t>
      </w:r>
      <w:r>
        <w:t xml:space="preserve">   Häuschen    </w:t>
      </w:r>
      <w:r>
        <w:t xml:space="preserve">   Teppich    </w:t>
      </w:r>
      <w:r>
        <w:t xml:space="preserve">   Staubsauger    </w:t>
      </w:r>
      <w:r>
        <w:t xml:space="preserve">   Scheune    </w:t>
      </w:r>
      <w:r>
        <w:t xml:space="preserve">   Gemütlich    </w:t>
      </w:r>
      <w:r>
        <w:t xml:space="preserve">   Spiegel    </w:t>
      </w:r>
      <w:r>
        <w:t xml:space="preserve">   Sessel    </w:t>
      </w:r>
      <w:r>
        <w:t xml:space="preserve">   Blumentopf    </w:t>
      </w:r>
      <w:r>
        <w:t xml:space="preserve">   Balkon    </w:t>
      </w:r>
      <w:r>
        <w:t xml:space="preserve">   Wolkenkratzer     </w:t>
      </w:r>
      <w:r>
        <w:t xml:space="preserve">   Kissenbezug    </w:t>
      </w:r>
      <w:r>
        <w:t xml:space="preserve">   Bauernhof    </w:t>
      </w:r>
      <w:r>
        <w:t xml:space="preserve">   Wohnheim    </w:t>
      </w:r>
      <w:r>
        <w:t xml:space="preserve">   Zelt    </w:t>
      </w:r>
      <w:r>
        <w:t xml:space="preserve">   Miete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Zuhause</dc:title>
  <dcterms:created xsi:type="dcterms:W3CDTF">2021-10-11T22:44:13Z</dcterms:created>
  <dcterms:modified xsi:type="dcterms:W3CDTF">2021-10-11T22:44:13Z</dcterms:modified>
</cp:coreProperties>
</file>