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a rose for melinda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washington    </w:t>
      </w:r>
      <w:r>
        <w:t xml:space="preserve">   califirnia    </w:t>
      </w:r>
      <w:r>
        <w:t xml:space="preserve">   atlanta    </w:t>
      </w:r>
      <w:r>
        <w:t xml:space="preserve">   lenny    </w:t>
      </w:r>
      <w:r>
        <w:t xml:space="preserve">   a rose for Melinda    </w:t>
      </w:r>
      <w:r>
        <w:t xml:space="preserve">   rose     </w:t>
      </w:r>
      <w:r>
        <w:t xml:space="preserve">   family    </w:t>
      </w:r>
      <w:r>
        <w:t xml:space="preserve">   friends    </w:t>
      </w:r>
      <w:r>
        <w:t xml:space="preserve">   balerina    </w:t>
      </w:r>
      <w:r>
        <w:t xml:space="preserve">   ballet    </w:t>
      </w:r>
      <w:r>
        <w:t xml:space="preserve">   death    </w:t>
      </w:r>
      <w:r>
        <w:t xml:space="preserve">   fear    </w:t>
      </w:r>
      <w:r>
        <w:t xml:space="preserve">   love    </w:t>
      </w:r>
      <w:r>
        <w:t xml:space="preserve">   cancer    </w:t>
      </w:r>
      <w:r>
        <w:t xml:space="preserve">   bailee    </w:t>
      </w:r>
      <w:r>
        <w:t xml:space="preserve">   jesse    </w:t>
      </w:r>
      <w:r>
        <w:t xml:space="preserve">   melinda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 rose for melinda</dc:title>
  <dcterms:created xsi:type="dcterms:W3CDTF">2021-10-10T23:41:52Z</dcterms:created>
  <dcterms:modified xsi:type="dcterms:W3CDTF">2021-10-10T23:41:52Z</dcterms:modified>
</cp:coreProperties>
</file>