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 series of unfortunate events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Fire    </w:t>
      </w:r>
      <w:r>
        <w:t xml:space="preserve">   Beatrice    </w:t>
      </w:r>
      <w:r>
        <w:t xml:space="preserve">   unfortunate    </w:t>
      </w:r>
      <w:r>
        <w:t xml:space="preserve">   Lemony Snicket    </w:t>
      </w:r>
      <w:r>
        <w:t xml:space="preserve">   Josephine    </w:t>
      </w:r>
      <w:r>
        <w:t xml:space="preserve">   themisrablemill    </w:t>
      </w:r>
      <w:r>
        <w:t xml:space="preserve">   Montgumery    </w:t>
      </w:r>
      <w:r>
        <w:t xml:space="preserve">   VFD    </w:t>
      </w:r>
      <w:r>
        <w:t xml:space="preserve">   thereptileroom    </w:t>
      </w:r>
      <w:r>
        <w:t xml:space="preserve">   Mr.Poe    </w:t>
      </w:r>
      <w:r>
        <w:t xml:space="preserve">   fortune    </w:t>
      </w:r>
      <w:r>
        <w:t xml:space="preserve">   Count Olaf    </w:t>
      </w:r>
      <w:r>
        <w:t xml:space="preserve">   Klaus    </w:t>
      </w:r>
      <w:r>
        <w:t xml:space="preserve">   Sunny    </w:t>
      </w:r>
      <w:r>
        <w:t xml:space="preserve">   Violet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series of unfortunate events</dc:title>
  <dcterms:created xsi:type="dcterms:W3CDTF">2021-10-11T00:26:13Z</dcterms:created>
  <dcterms:modified xsi:type="dcterms:W3CDTF">2021-10-11T00:26:13Z</dcterms:modified>
</cp:coreProperties>
</file>