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test of survival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roaky    </w:t>
      </w:r>
      <w:r>
        <w:t xml:space="preserve">   nights    </w:t>
      </w:r>
      <w:r>
        <w:t xml:space="preserve">   june    </w:t>
      </w:r>
      <w:r>
        <w:t xml:space="preserve">   lucky star    </w:t>
      </w:r>
      <w:r>
        <w:t xml:space="preserve">   raft    </w:t>
      </w:r>
      <w:r>
        <w:t xml:space="preserve">   emegency    </w:t>
      </w:r>
      <w:r>
        <w:t xml:space="preserve">   pacific    </w:t>
      </w:r>
      <w:r>
        <w:t xml:space="preserve">   days    </w:t>
      </w:r>
      <w:r>
        <w:t xml:space="preserve">   joe kahali    </w:t>
      </w:r>
      <w:r>
        <w:t xml:space="preserve">   dexter kingston    </w:t>
      </w:r>
      <w:r>
        <w:t xml:space="preserve">   first mate    </w:t>
      </w:r>
      <w:r>
        <w:t xml:space="preserve">   captin    </w:t>
      </w:r>
      <w:r>
        <w:t xml:space="preserve">   dad    </w:t>
      </w:r>
      <w:r>
        <w:t xml:space="preserve">   mom    </w:t>
      </w:r>
      <w:r>
        <w:t xml:space="preserve">   buzz    </w:t>
      </w:r>
      <w:r>
        <w:t xml:space="preserve">   Vanessa    </w:t>
      </w:r>
      <w:r>
        <w:t xml:space="preserve">   carter    </w:t>
      </w:r>
      <w:r>
        <w:t xml:space="preserve">   jane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 of survival </dc:title>
  <dcterms:created xsi:type="dcterms:W3CDTF">2021-10-11T00:27:11Z</dcterms:created>
  <dcterms:modified xsi:type="dcterms:W3CDTF">2021-10-11T00:27:11Z</dcterms:modified>
</cp:coreProperties>
</file>