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- z   oil word seaarch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 i l f i t t e r s    </w:t>
      </w:r>
      <w:r>
        <w:t xml:space="preserve">   P e t r o l e u m j e l l y    </w:t>
      </w:r>
      <w:r>
        <w:t xml:space="preserve">   Q u i l t s    </w:t>
      </w:r>
      <w:r>
        <w:t xml:space="preserve">   R u b b I n g a l c o h o l    </w:t>
      </w:r>
      <w:r>
        <w:t xml:space="preserve">   S h a m p o o    </w:t>
      </w:r>
      <w:r>
        <w:t xml:space="preserve">   T o o t h p a s t e    </w:t>
      </w:r>
      <w:r>
        <w:t xml:space="preserve">   Z i p p e r    </w:t>
      </w:r>
      <w:r>
        <w:t xml:space="preserve">   Y o g a p a n ts    </w:t>
      </w:r>
      <w:r>
        <w:t xml:space="preserve">   X y l o p h o n e    </w:t>
      </w:r>
      <w:r>
        <w:t xml:space="preserve">   W h e e l s    </w:t>
      </w:r>
      <w:r>
        <w:t xml:space="preserve">   V a p o r i z e r s    </w:t>
      </w:r>
      <w:r>
        <w:t xml:space="preserve">   U p h o l s t e r y    </w:t>
      </w:r>
      <w:r>
        <w:t xml:space="preserve">   N y l o n r o p e    </w:t>
      </w:r>
      <w:r>
        <w:t xml:space="preserve">   A s p r i n    </w:t>
      </w:r>
      <w:r>
        <w:t xml:space="preserve">   B a l l o o n s    </w:t>
      </w:r>
      <w:r>
        <w:t xml:space="preserve">   C l o t h i n g    </w:t>
      </w:r>
      <w:r>
        <w:t xml:space="preserve">   D e o d o r a n t    </w:t>
      </w:r>
      <w:r>
        <w:t xml:space="preserve">   E y e l i n e r    </w:t>
      </w:r>
      <w:r>
        <w:t xml:space="preserve">   F o u n d a t i o n    </w:t>
      </w:r>
      <w:r>
        <w:t xml:space="preserve">   G u m    </w:t>
      </w:r>
      <w:r>
        <w:t xml:space="preserve">   H a i r s p r a y    </w:t>
      </w:r>
      <w:r>
        <w:t xml:space="preserve">   I b u p r o f e n    </w:t>
      </w:r>
      <w:r>
        <w:t xml:space="preserve">   J e t f u e l    </w:t>
      </w:r>
      <w:r>
        <w:t xml:space="preserve">   K e r o s e n e    </w:t>
      </w:r>
      <w:r>
        <w:t xml:space="preserve">   L i p s t i c k    </w:t>
      </w:r>
      <w:r>
        <w:t xml:space="preserve">   M o i s t u r i z e 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z   oil word seaarch</dc:title>
  <dcterms:created xsi:type="dcterms:W3CDTF">2021-10-11T00:22:28Z</dcterms:created>
  <dcterms:modified xsi:type="dcterms:W3CDTF">2021-10-11T00:22:28Z</dcterms:modified>
</cp:coreProperties>
</file>