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abbrielles spelling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condemn    </w:t>
      </w:r>
      <w:r>
        <w:t xml:space="preserve">   statistic    </w:t>
      </w:r>
      <w:r>
        <w:t xml:space="preserve">   condemnation    </w:t>
      </w:r>
      <w:r>
        <w:t xml:space="preserve">   magician    </w:t>
      </w:r>
      <w:r>
        <w:t xml:space="preserve">   electric    </w:t>
      </w:r>
      <w:r>
        <w:t xml:space="preserve">   magic    </w:t>
      </w:r>
      <w:r>
        <w:t xml:space="preserve">   musician    </w:t>
      </w:r>
      <w:r>
        <w:t xml:space="preserve">   coordinate    </w:t>
      </w:r>
      <w:r>
        <w:t xml:space="preserve">   hasten    </w:t>
      </w:r>
      <w:r>
        <w:t xml:space="preserve">   statistician    </w:t>
      </w:r>
      <w:r>
        <w:t xml:space="preserve">   protection    </w:t>
      </w:r>
      <w:r>
        <w:t xml:space="preserve">   protect    </w:t>
      </w:r>
      <w:r>
        <w:t xml:space="preserve">   coordination    </w:t>
      </w:r>
      <w:r>
        <w:t xml:space="preserve">   resignation    </w:t>
      </w:r>
      <w:r>
        <w:t xml:space="preserve">   haste    </w:t>
      </w:r>
      <w:r>
        <w:t xml:space="preserve">   electrician    </w:t>
      </w:r>
      <w:r>
        <w:t xml:space="preserve">   music    </w:t>
      </w:r>
      <w:r>
        <w:t xml:space="preserve">   resign    </w:t>
      </w:r>
      <w:r>
        <w:t xml:space="preserve">   select    </w:t>
      </w:r>
      <w:r>
        <w:t xml:space="preserve">   selection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abbrielles spelling</dc:title>
  <dcterms:created xsi:type="dcterms:W3CDTF">2021-10-11T00:28:59Z</dcterms:created>
  <dcterms:modified xsi:type="dcterms:W3CDTF">2021-10-11T00:28:59Z</dcterms:modified>
</cp:coreProperties>
</file>